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2EB5" w14:textId="77777777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jc w:val="center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>AANVRAAGFORMULIER</w:t>
      </w:r>
    </w:p>
    <w:p w14:paraId="3FD9C9AB" w14:textId="057436F4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jc w:val="center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>Eenmalige energietoeslag 2022</w:t>
      </w:r>
      <w:r w:rsidR="00644DCB">
        <w:rPr>
          <w:rFonts w:eastAsiaTheme="minorEastAsia" w:cs="Arial"/>
          <w:b/>
          <w:bCs/>
          <w:szCs w:val="20"/>
        </w:rPr>
        <w:t xml:space="preserve"> gemeente Bergen (L)</w:t>
      </w:r>
    </w:p>
    <w:p w14:paraId="211A7EF6" w14:textId="77777777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</w:p>
    <w:p w14:paraId="1085750B" w14:textId="77777777" w:rsidR="00750F4B" w:rsidRPr="0076735D" w:rsidRDefault="00750F4B" w:rsidP="00F111FE">
      <w:pPr>
        <w:pStyle w:val="Lijstalinea"/>
        <w:widowControl w:val="0"/>
        <w:numPr>
          <w:ilvl w:val="0"/>
          <w:numId w:val="2"/>
        </w:numPr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>Gegevens aanvrager</w:t>
      </w:r>
    </w:p>
    <w:tbl>
      <w:tblPr>
        <w:tblW w:w="943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573"/>
      </w:tblGrid>
      <w:tr w:rsidR="00750F4B" w:rsidRPr="00750F4B" w14:paraId="39CAEF89" w14:textId="77777777" w:rsidTr="009B1DF7">
        <w:tc>
          <w:tcPr>
            <w:tcW w:w="3866" w:type="dxa"/>
          </w:tcPr>
          <w:p w14:paraId="6AE7DA05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BSN</w:t>
            </w:r>
          </w:p>
        </w:tc>
        <w:tc>
          <w:tcPr>
            <w:tcW w:w="5573" w:type="dxa"/>
          </w:tcPr>
          <w:p w14:paraId="5BA3E667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F4A8196" w14:textId="77777777" w:rsidTr="009B1DF7">
        <w:tc>
          <w:tcPr>
            <w:tcW w:w="3866" w:type="dxa"/>
          </w:tcPr>
          <w:p w14:paraId="395426BF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Naam, voorvoegsel, voorletters</w:t>
            </w:r>
          </w:p>
        </w:tc>
        <w:tc>
          <w:tcPr>
            <w:tcW w:w="5573" w:type="dxa"/>
          </w:tcPr>
          <w:p w14:paraId="6C5F4E44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5314DFBC" w14:textId="77777777" w:rsidTr="009B1DF7">
        <w:tc>
          <w:tcPr>
            <w:tcW w:w="3866" w:type="dxa"/>
          </w:tcPr>
          <w:p w14:paraId="085A2D24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Geboortedatum</w:t>
            </w:r>
          </w:p>
        </w:tc>
        <w:tc>
          <w:tcPr>
            <w:tcW w:w="5573" w:type="dxa"/>
          </w:tcPr>
          <w:p w14:paraId="068262CC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B7D69F0" w14:textId="77777777" w:rsidTr="009B1DF7">
        <w:tc>
          <w:tcPr>
            <w:tcW w:w="3866" w:type="dxa"/>
          </w:tcPr>
          <w:p w14:paraId="62D80EE7" w14:textId="77777777" w:rsidR="00750F4B" w:rsidRPr="00750F4B" w:rsidRDefault="00750F4B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50F4B">
              <w:rPr>
                <w:rFonts w:eastAsiaTheme="minorEastAsia" w:cs="Arial"/>
                <w:color w:val="000000"/>
                <w:szCs w:val="20"/>
              </w:rPr>
              <w:t>Nummer</w:t>
            </w:r>
            <w:r w:rsidR="00EC6B21" w:rsidRPr="0076735D">
              <w:rPr>
                <w:rFonts w:eastAsiaTheme="minorEastAsia" w:cs="Arial"/>
                <w:color w:val="000000"/>
                <w:szCs w:val="20"/>
              </w:rPr>
              <w:t xml:space="preserve"> en einddatum identiteitsbewijs</w:t>
            </w:r>
          </w:p>
        </w:tc>
        <w:tc>
          <w:tcPr>
            <w:tcW w:w="5573" w:type="dxa"/>
          </w:tcPr>
          <w:p w14:paraId="15C0AB6E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659E3E33" w14:textId="77777777" w:rsidTr="009B1DF7">
        <w:tc>
          <w:tcPr>
            <w:tcW w:w="3866" w:type="dxa"/>
          </w:tcPr>
          <w:p w14:paraId="3555E0E6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Straat en huisnummer</w:t>
            </w:r>
          </w:p>
        </w:tc>
        <w:tc>
          <w:tcPr>
            <w:tcW w:w="5573" w:type="dxa"/>
          </w:tcPr>
          <w:p w14:paraId="3AA1A0AF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DBA29E0" w14:textId="77777777" w:rsidTr="009B1DF7">
        <w:tc>
          <w:tcPr>
            <w:tcW w:w="3866" w:type="dxa"/>
          </w:tcPr>
          <w:p w14:paraId="02C52890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Postcode en woonplaats</w:t>
            </w:r>
          </w:p>
        </w:tc>
        <w:tc>
          <w:tcPr>
            <w:tcW w:w="5573" w:type="dxa"/>
          </w:tcPr>
          <w:p w14:paraId="60B1BD5B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4A3B4046" w14:textId="77777777" w:rsidTr="009B1DF7">
        <w:tc>
          <w:tcPr>
            <w:tcW w:w="3866" w:type="dxa"/>
          </w:tcPr>
          <w:p w14:paraId="09E52A61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Telefoonnummer</w:t>
            </w:r>
          </w:p>
        </w:tc>
        <w:tc>
          <w:tcPr>
            <w:tcW w:w="5573" w:type="dxa"/>
          </w:tcPr>
          <w:p w14:paraId="379780F6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68237E" w:rsidRPr="0076735D" w14:paraId="1837A02C" w14:textId="77777777" w:rsidTr="009B1DF7">
        <w:tc>
          <w:tcPr>
            <w:tcW w:w="3866" w:type="dxa"/>
          </w:tcPr>
          <w:p w14:paraId="5E1D8E47" w14:textId="77777777" w:rsidR="0068237E" w:rsidRPr="0076735D" w:rsidRDefault="009D2EAD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E</w:t>
            </w:r>
            <w:r w:rsidR="0068237E" w:rsidRPr="0076735D">
              <w:rPr>
                <w:rFonts w:eastAsiaTheme="minorEastAsia" w:cs="Arial"/>
                <w:szCs w:val="20"/>
              </w:rPr>
              <w:t>-mailadres</w:t>
            </w:r>
          </w:p>
        </w:tc>
        <w:tc>
          <w:tcPr>
            <w:tcW w:w="5573" w:type="dxa"/>
          </w:tcPr>
          <w:p w14:paraId="2EE81342" w14:textId="77777777" w:rsidR="0068237E" w:rsidRPr="0076735D" w:rsidRDefault="0068237E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</w:p>
        </w:tc>
      </w:tr>
    </w:tbl>
    <w:p w14:paraId="29087F9E" w14:textId="77777777" w:rsidR="00750F4B" w:rsidRPr="00750F4B" w:rsidRDefault="00750F4B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szCs w:val="20"/>
        </w:rPr>
      </w:pPr>
    </w:p>
    <w:p w14:paraId="46149CC0" w14:textId="77777777" w:rsidR="00750F4B" w:rsidRPr="00750F4B" w:rsidRDefault="008047A1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ab/>
      </w:r>
      <w:r w:rsidRPr="0076735D">
        <w:rPr>
          <w:rFonts w:eastAsiaTheme="minorEastAsia" w:cs="Arial"/>
          <w:b/>
          <w:bCs/>
          <w:szCs w:val="20"/>
        </w:rPr>
        <w:tab/>
      </w:r>
      <w:r w:rsidR="00750F4B" w:rsidRPr="00750F4B">
        <w:rPr>
          <w:rFonts w:eastAsiaTheme="minorEastAsia" w:cs="Arial"/>
          <w:b/>
          <w:bCs/>
          <w:szCs w:val="20"/>
        </w:rPr>
        <w:t>Gegevens partner</w:t>
      </w:r>
    </w:p>
    <w:tbl>
      <w:tblPr>
        <w:tblW w:w="94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5574"/>
      </w:tblGrid>
      <w:tr w:rsidR="00750F4B" w:rsidRPr="00750F4B" w14:paraId="3432D24B" w14:textId="77777777" w:rsidTr="009B1DF7">
        <w:tc>
          <w:tcPr>
            <w:tcW w:w="3865" w:type="dxa"/>
          </w:tcPr>
          <w:p w14:paraId="1FCE4F1D" w14:textId="77777777" w:rsidR="00750F4B" w:rsidRPr="00750F4B" w:rsidRDefault="009D2EAD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BSN</w:t>
            </w:r>
          </w:p>
        </w:tc>
        <w:tc>
          <w:tcPr>
            <w:tcW w:w="5574" w:type="dxa"/>
          </w:tcPr>
          <w:p w14:paraId="48BDCB73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51431C66" w14:textId="77777777" w:rsidTr="009B1DF7">
        <w:tc>
          <w:tcPr>
            <w:tcW w:w="3865" w:type="dxa"/>
          </w:tcPr>
          <w:p w14:paraId="1CBA6715" w14:textId="77777777" w:rsidR="00750F4B" w:rsidRPr="00750F4B" w:rsidRDefault="009D2EAD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Naam, voorvoegsel, voorletters</w:t>
            </w:r>
          </w:p>
        </w:tc>
        <w:tc>
          <w:tcPr>
            <w:tcW w:w="5574" w:type="dxa"/>
          </w:tcPr>
          <w:p w14:paraId="36115052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081CE6E4" w14:textId="77777777" w:rsidTr="009B1DF7">
        <w:tc>
          <w:tcPr>
            <w:tcW w:w="3865" w:type="dxa"/>
          </w:tcPr>
          <w:p w14:paraId="16A56141" w14:textId="77777777" w:rsidR="00750F4B" w:rsidRPr="00750F4B" w:rsidRDefault="009D2EAD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Geboortedatum</w:t>
            </w:r>
          </w:p>
        </w:tc>
        <w:tc>
          <w:tcPr>
            <w:tcW w:w="5574" w:type="dxa"/>
          </w:tcPr>
          <w:p w14:paraId="6190B92D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48DA3316" w14:textId="77777777" w:rsidTr="009B1DF7">
        <w:tc>
          <w:tcPr>
            <w:tcW w:w="3865" w:type="dxa"/>
          </w:tcPr>
          <w:p w14:paraId="57D26FC0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>Nummer</w:t>
            </w:r>
            <w:r w:rsidR="009D2EAD" w:rsidRPr="0076735D">
              <w:rPr>
                <w:rFonts w:eastAsiaTheme="minorEastAsia" w:cs="Arial"/>
                <w:szCs w:val="20"/>
              </w:rPr>
              <w:t xml:space="preserve"> en einddatum identiteitsbewijs</w:t>
            </w:r>
          </w:p>
        </w:tc>
        <w:tc>
          <w:tcPr>
            <w:tcW w:w="5574" w:type="dxa"/>
          </w:tcPr>
          <w:p w14:paraId="3F15F80F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</w:p>
        </w:tc>
      </w:tr>
    </w:tbl>
    <w:p w14:paraId="75E6B273" w14:textId="77777777" w:rsidR="00111FD2" w:rsidRPr="0076735D" w:rsidRDefault="00111FD2" w:rsidP="00F111FE">
      <w:pPr>
        <w:pStyle w:val="Default"/>
        <w:rPr>
          <w:rFonts w:ascii="Arial" w:hAnsi="Arial" w:cs="Arial"/>
          <w:sz w:val="20"/>
          <w:szCs w:val="20"/>
        </w:rPr>
      </w:pPr>
    </w:p>
    <w:p w14:paraId="2E58CF5A" w14:textId="77777777" w:rsidR="008047A1" w:rsidRPr="0076735D" w:rsidRDefault="008047A1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76735D">
        <w:rPr>
          <w:rFonts w:ascii="Arial" w:hAnsi="Arial" w:cs="Arial"/>
          <w:b/>
          <w:bCs/>
          <w:sz w:val="20"/>
          <w:szCs w:val="20"/>
        </w:rPr>
        <w:tab/>
        <w:t xml:space="preserve">Op welke bankrekening wilt u de energietoeslag ontvangen? </w:t>
      </w:r>
    </w:p>
    <w:p w14:paraId="201786FD" w14:textId="77777777" w:rsidR="0004029C" w:rsidRPr="0076735D" w:rsidRDefault="008047A1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Rekeningnummer (IBAN):__________________________________________________________ </w:t>
      </w:r>
      <w:r w:rsidRPr="0076735D">
        <w:rPr>
          <w:rFonts w:ascii="Arial" w:hAnsi="Arial" w:cs="Arial"/>
          <w:i/>
          <w:iCs/>
          <w:sz w:val="20"/>
          <w:szCs w:val="20"/>
        </w:rPr>
        <w:t>Vul hier een rekeningnummer van uw Nederlandse betaalrekening in.</w:t>
      </w:r>
    </w:p>
    <w:p w14:paraId="41A262D7" w14:textId="77777777" w:rsidR="0004029C" w:rsidRPr="0076735D" w:rsidRDefault="0004029C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DB69E29" w14:textId="77777777" w:rsidR="008047A1" w:rsidRPr="0076735D" w:rsidRDefault="008047A1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76735D">
        <w:rPr>
          <w:rFonts w:ascii="Arial" w:hAnsi="Arial" w:cs="Arial"/>
          <w:b/>
          <w:bCs/>
          <w:sz w:val="20"/>
          <w:szCs w:val="20"/>
        </w:rPr>
        <w:tab/>
        <w:t xml:space="preserve">Is één van de volgende situaties op u (of uw partner) van toepassing? </w:t>
      </w:r>
    </w:p>
    <w:p w14:paraId="31DE4C62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a. U bent student en ontvangt studiefinanciering (WSF 2000). </w:t>
      </w:r>
    </w:p>
    <w:p w14:paraId="38251C00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b. U verblijft in een instelling of opvanghuis. </w:t>
      </w:r>
    </w:p>
    <w:p w14:paraId="02B00206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c. U bent dak- of thuisloos en heeft alleen een briefadres in de gemeente. </w:t>
      </w:r>
    </w:p>
    <w:p w14:paraId="354A4160" w14:textId="77777777" w:rsidR="008047A1" w:rsidRPr="0076735D" w:rsidRDefault="008047A1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CBAC542" w14:textId="77777777" w:rsidR="008047A1" w:rsidRPr="0076735D" w:rsidRDefault="008047A1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□ </w:t>
      </w:r>
      <w:r w:rsidRPr="0076735D">
        <w:rPr>
          <w:rFonts w:ascii="Arial" w:hAnsi="Arial" w:cs="Arial"/>
          <w:sz w:val="20"/>
          <w:szCs w:val="20"/>
        </w:rPr>
        <w:t xml:space="preserve">Ja, één van deze situaties is op mij van toepassing. </w:t>
      </w:r>
    </w:p>
    <w:p w14:paraId="242E6D77" w14:textId="77777777" w:rsidR="008047A1" w:rsidRPr="0076735D" w:rsidRDefault="008047A1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□ </w:t>
      </w:r>
      <w:r w:rsidRPr="0076735D">
        <w:rPr>
          <w:rFonts w:ascii="Arial" w:hAnsi="Arial" w:cs="Arial"/>
          <w:sz w:val="20"/>
          <w:szCs w:val="20"/>
        </w:rPr>
        <w:t xml:space="preserve">Ja, één van deze situaties is op mijn partner van toepassing. </w:t>
      </w:r>
    </w:p>
    <w:p w14:paraId="242A24B5" w14:textId="77777777" w:rsidR="0004029C" w:rsidRPr="0076735D" w:rsidRDefault="008047A1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□ </w:t>
      </w:r>
      <w:r w:rsidRPr="0076735D">
        <w:rPr>
          <w:rFonts w:ascii="Arial" w:hAnsi="Arial" w:cs="Arial"/>
          <w:sz w:val="20"/>
          <w:szCs w:val="20"/>
        </w:rPr>
        <w:t xml:space="preserve">Nee, geen van deze situaties is op mij of mijn partner van toepassing. </w:t>
      </w:r>
    </w:p>
    <w:p w14:paraId="7FCEE940" w14:textId="77777777" w:rsidR="0004029C" w:rsidRPr="0076735D" w:rsidRDefault="0004029C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FD7309D" w14:textId="77777777" w:rsidR="00EC401F" w:rsidRPr="0076735D" w:rsidRDefault="00EC401F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Bij ‘ja’ heeft u geen recht op de energietoeslag.</w:t>
      </w:r>
    </w:p>
    <w:p w14:paraId="3D70D452" w14:textId="77777777" w:rsidR="00EC401F" w:rsidRPr="0076735D" w:rsidRDefault="00EC401F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Bij ‘nee’ ga naar vraag 4.</w:t>
      </w:r>
    </w:p>
    <w:p w14:paraId="2C8E2D19" w14:textId="77777777" w:rsidR="00B2671B" w:rsidRPr="0076735D" w:rsidRDefault="00B2671B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br w:type="page"/>
      </w:r>
    </w:p>
    <w:p w14:paraId="6564F3B8" w14:textId="77777777" w:rsidR="00EC401F" w:rsidRPr="0076735D" w:rsidRDefault="00EC401F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E6B94D" w14:textId="77777777" w:rsidR="008047A1" w:rsidRPr="0076735D" w:rsidRDefault="00AA2AD4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76735D">
        <w:rPr>
          <w:rFonts w:ascii="Arial" w:hAnsi="Arial" w:cs="Arial"/>
          <w:b/>
          <w:bCs/>
          <w:sz w:val="20"/>
          <w:szCs w:val="20"/>
        </w:rPr>
        <w:tab/>
        <w:t xml:space="preserve">Wat is uw </w:t>
      </w:r>
      <w:r w:rsidR="00B2671B" w:rsidRPr="0076735D">
        <w:rPr>
          <w:rFonts w:ascii="Arial" w:hAnsi="Arial" w:cs="Arial"/>
          <w:b/>
          <w:bCs/>
          <w:sz w:val="20"/>
          <w:szCs w:val="20"/>
        </w:rPr>
        <w:t xml:space="preserve">netto </w:t>
      </w:r>
      <w:r w:rsidRPr="0076735D">
        <w:rPr>
          <w:rFonts w:ascii="Arial" w:hAnsi="Arial" w:cs="Arial"/>
          <w:b/>
          <w:bCs/>
          <w:sz w:val="20"/>
          <w:szCs w:val="20"/>
        </w:rPr>
        <w:t>inkomen in de periode 1 januari 2022 tot en met 28 februari 2022?</w:t>
      </w:r>
    </w:p>
    <w:p w14:paraId="6A5FA88B" w14:textId="77777777" w:rsidR="00B2671B" w:rsidRDefault="008D4D18" w:rsidP="00F111FE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76735D">
        <w:rPr>
          <w:rFonts w:ascii="Arial" w:hAnsi="Arial" w:cs="Arial"/>
          <w:i/>
          <w:iCs/>
          <w:sz w:val="20"/>
          <w:szCs w:val="20"/>
        </w:rPr>
        <w:t>Het gaat om het netto-gezinsinkomen uit werk in loondienst, inkomen uit eigen bedrijf of beroep, een uitkering, pensioen en overige inkomsten.</w:t>
      </w:r>
    </w:p>
    <w:p w14:paraId="72D1DA26" w14:textId="77777777" w:rsidR="0076735D" w:rsidRPr="0076735D" w:rsidRDefault="0076735D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020"/>
      </w:tblGrid>
      <w:tr w:rsidR="008D4D18" w:rsidRPr="0076735D" w14:paraId="23FBC73C" w14:textId="77777777" w:rsidTr="0076735D">
        <w:tc>
          <w:tcPr>
            <w:tcW w:w="3167" w:type="dxa"/>
          </w:tcPr>
          <w:p w14:paraId="77AAD518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6FBDEC22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>Mijn inkomen</w:t>
            </w:r>
          </w:p>
        </w:tc>
        <w:tc>
          <w:tcPr>
            <w:tcW w:w="3020" w:type="dxa"/>
          </w:tcPr>
          <w:p w14:paraId="6418BC4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Inkomen van mijn partner </w:t>
            </w:r>
          </w:p>
        </w:tc>
      </w:tr>
      <w:tr w:rsidR="008D4D18" w:rsidRPr="0076735D" w14:paraId="2D3A89C7" w14:textId="77777777" w:rsidTr="0076735D">
        <w:tc>
          <w:tcPr>
            <w:tcW w:w="3167" w:type="dxa"/>
          </w:tcPr>
          <w:p w14:paraId="0D1721AA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B2671B">
              <w:rPr>
                <w:rFonts w:ascii="Arial" w:hAnsi="Arial" w:cs="Arial"/>
                <w:bCs/>
                <w:sz w:val="20"/>
                <w:szCs w:val="20"/>
              </w:rPr>
              <w:t xml:space="preserve"> Loon</w:t>
            </w:r>
          </w:p>
        </w:tc>
        <w:tc>
          <w:tcPr>
            <w:tcW w:w="3020" w:type="dxa"/>
          </w:tcPr>
          <w:p w14:paraId="4B733A91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(excl. vakantietoeslag) </w:t>
            </w:r>
          </w:p>
          <w:p w14:paraId="1E9AB547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30292E2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week/4 weken/ maand</w:t>
            </w:r>
          </w:p>
        </w:tc>
        <w:tc>
          <w:tcPr>
            <w:tcW w:w="3020" w:type="dxa"/>
          </w:tcPr>
          <w:p w14:paraId="36DC3AFA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(excl. vakantietoeslag) </w:t>
            </w:r>
          </w:p>
          <w:p w14:paraId="39CF5420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61DB1827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week/4 weken/ maand</w:t>
            </w:r>
          </w:p>
        </w:tc>
      </w:tr>
      <w:tr w:rsidR="008D4D18" w:rsidRPr="0076735D" w14:paraId="78548DBD" w14:textId="77777777" w:rsidTr="0076735D">
        <w:tc>
          <w:tcPr>
            <w:tcW w:w="3167" w:type="dxa"/>
          </w:tcPr>
          <w:p w14:paraId="39C46991" w14:textId="77777777" w:rsidR="0076735D" w:rsidRDefault="008D4D18" w:rsidP="0076735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 w:rsidRPr="00B2671B">
              <w:rPr>
                <w:rFonts w:ascii="Arial" w:hAnsi="Arial" w:cs="Arial"/>
                <w:bCs/>
                <w:sz w:val="20"/>
                <w:szCs w:val="20"/>
              </w:rPr>
              <w:t>Inkomsten uit eigen</w:t>
            </w:r>
          </w:p>
          <w:p w14:paraId="3F12A416" w14:textId="77777777" w:rsidR="008D4D18" w:rsidRPr="0076735D" w:rsidRDefault="0076735D" w:rsidP="0076735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D4D18" w:rsidRPr="00B267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="008D4D18" w:rsidRPr="00B2671B">
              <w:rPr>
                <w:rFonts w:ascii="Arial" w:hAnsi="Arial" w:cs="Arial"/>
                <w:bCs/>
                <w:sz w:val="20"/>
                <w:szCs w:val="20"/>
              </w:rPr>
              <w:t>derneming</w:t>
            </w:r>
          </w:p>
        </w:tc>
        <w:tc>
          <w:tcPr>
            <w:tcW w:w="3020" w:type="dxa"/>
          </w:tcPr>
          <w:p w14:paraId="492DB39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79505CC8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</w:p>
          <w:p w14:paraId="1B046131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12114415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3B6DA4B5" w14:textId="77777777" w:rsidR="008D4D18" w:rsidRPr="0076735D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8D4D18" w:rsidRPr="0076735D" w14:paraId="025F5832" w14:textId="77777777" w:rsidTr="0076735D">
        <w:tc>
          <w:tcPr>
            <w:tcW w:w="3167" w:type="dxa"/>
          </w:tcPr>
          <w:p w14:paraId="5ECE91A1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□ </w:t>
            </w:r>
            <w:r w:rsidRPr="00B2671B">
              <w:rPr>
                <w:rFonts w:cs="Arial"/>
                <w:bCs/>
                <w:color w:val="000000"/>
                <w:szCs w:val="20"/>
                <w:lang w:eastAsia="en-US"/>
              </w:rPr>
              <w:t>Uitkering UWV</w:t>
            </w: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  <w:p w14:paraId="35B5C500" w14:textId="77777777" w:rsidR="00C750A2" w:rsidRDefault="0076735D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4D18" w:rsidRPr="00B2671B">
              <w:rPr>
                <w:rFonts w:ascii="Arial" w:hAnsi="Arial" w:cs="Arial"/>
                <w:sz w:val="20"/>
                <w:szCs w:val="20"/>
              </w:rPr>
              <w:t>Bijvoorbeeld Wajong, WW,</w:t>
            </w:r>
          </w:p>
          <w:p w14:paraId="19535FFA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671B">
              <w:rPr>
                <w:rFonts w:ascii="Arial" w:hAnsi="Arial" w:cs="Arial"/>
                <w:sz w:val="20"/>
                <w:szCs w:val="20"/>
              </w:rPr>
              <w:t xml:space="preserve">Ziektewet, WIA, WAO of </w:t>
            </w:r>
            <w:proofErr w:type="spellStart"/>
            <w:r w:rsidRPr="00B2671B">
              <w:rPr>
                <w:rFonts w:ascii="Arial" w:hAnsi="Arial" w:cs="Arial"/>
                <w:sz w:val="20"/>
                <w:szCs w:val="20"/>
              </w:rPr>
              <w:t>Anw</w:t>
            </w:r>
            <w:proofErr w:type="spellEnd"/>
          </w:p>
        </w:tc>
        <w:tc>
          <w:tcPr>
            <w:tcW w:w="3020" w:type="dxa"/>
          </w:tcPr>
          <w:p w14:paraId="2E95BE88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1BB3089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4541DC6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per 4 weken/maand </w:t>
            </w:r>
          </w:p>
        </w:tc>
        <w:tc>
          <w:tcPr>
            <w:tcW w:w="3020" w:type="dxa"/>
          </w:tcPr>
          <w:p w14:paraId="0AB10CB9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541DC9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0AB950D9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4 weken/maand</w:t>
            </w:r>
          </w:p>
        </w:tc>
      </w:tr>
      <w:tr w:rsidR="008D4D18" w:rsidRPr="0076735D" w14:paraId="072956B3" w14:textId="77777777" w:rsidTr="0076735D">
        <w:tc>
          <w:tcPr>
            <w:tcW w:w="3167" w:type="dxa"/>
          </w:tcPr>
          <w:p w14:paraId="1EC734F5" w14:textId="77777777" w:rsidR="00C750A2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 xml:space="preserve">□ AOW, bedrijfspensioen en/of </w:t>
            </w:r>
          </w:p>
          <w:p w14:paraId="5B4756B9" w14:textId="77777777" w:rsidR="008D4D18" w:rsidRPr="0076735D" w:rsidRDefault="00C750A2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4D18" w:rsidRPr="00B2671B">
              <w:rPr>
                <w:rFonts w:ascii="Arial" w:hAnsi="Arial" w:cs="Arial"/>
                <w:sz w:val="20"/>
                <w:szCs w:val="20"/>
              </w:rPr>
              <w:t>lijfrente-uitkering</w:t>
            </w:r>
          </w:p>
        </w:tc>
        <w:tc>
          <w:tcPr>
            <w:tcW w:w="3020" w:type="dxa"/>
          </w:tcPr>
          <w:p w14:paraId="5AD6DF22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003AF2B9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707E4EB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389F96F5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D6F0540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080E7426" w14:textId="77777777" w:rsidTr="0076735D">
        <w:tc>
          <w:tcPr>
            <w:tcW w:w="3167" w:type="dxa"/>
          </w:tcPr>
          <w:p w14:paraId="57EFBA7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□ Partneralimentatie</w:t>
            </w:r>
          </w:p>
        </w:tc>
        <w:tc>
          <w:tcPr>
            <w:tcW w:w="3020" w:type="dxa"/>
          </w:tcPr>
          <w:p w14:paraId="22D12BDE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D8CA5CF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27C1DEF3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5392E791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5CA96F8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48754D3C" w14:textId="77777777" w:rsidTr="0076735D">
        <w:tc>
          <w:tcPr>
            <w:tcW w:w="3167" w:type="dxa"/>
          </w:tcPr>
          <w:p w14:paraId="2D8A974B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□ Kinderalimentatie </w:t>
            </w:r>
          </w:p>
        </w:tc>
        <w:tc>
          <w:tcPr>
            <w:tcW w:w="3020" w:type="dxa"/>
          </w:tcPr>
          <w:p w14:paraId="38DAE8A5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11BD7F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6438BFEC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7027AC7B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D10CC2A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02331845" w14:textId="77777777" w:rsidTr="0076735D">
        <w:tc>
          <w:tcPr>
            <w:tcW w:w="3167" w:type="dxa"/>
          </w:tcPr>
          <w:p w14:paraId="5720D8CD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□ Overige inkomsten, namelijk…</w:t>
            </w:r>
          </w:p>
        </w:tc>
        <w:tc>
          <w:tcPr>
            <w:tcW w:w="3020" w:type="dxa"/>
          </w:tcPr>
          <w:p w14:paraId="222A20CB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4538C9F0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</w:p>
          <w:p w14:paraId="2EA7CCE3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 4 weken/ maand</w:t>
            </w:r>
          </w:p>
        </w:tc>
        <w:tc>
          <w:tcPr>
            <w:tcW w:w="3020" w:type="dxa"/>
          </w:tcPr>
          <w:p w14:paraId="766BEBF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25494CB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0810A914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 4 weken/ maand</w:t>
            </w:r>
          </w:p>
        </w:tc>
      </w:tr>
    </w:tbl>
    <w:p w14:paraId="7D36C4C9" w14:textId="77777777" w:rsidR="008B5D10" w:rsidRPr="0076735D" w:rsidRDefault="008B5D10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285C4B" w14:textId="77777777" w:rsidR="00984EF6" w:rsidRPr="0076735D" w:rsidRDefault="00984EF6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5. Wat als u het aanvraagformulier niet helemaal heeft kunnen invullen?</w:t>
      </w:r>
    </w:p>
    <w:p w14:paraId="5C696ACF" w14:textId="77777777" w:rsidR="00984EF6" w:rsidRPr="0076735D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76735D">
        <w:rPr>
          <w:rFonts w:ascii="Arial" w:hAnsi="Arial" w:cs="Arial"/>
          <w:bCs/>
          <w:sz w:val="20"/>
          <w:szCs w:val="20"/>
        </w:rPr>
        <w:t>Heeft u volgens dit aanvraagformulier geen recht op de energietoeslag? Vindt u dat u wél in aanmerking zou moeten komen? Wilt u dan aangeven waarom? Lever hiervoor ook bewijsstukken in.</w:t>
      </w:r>
    </w:p>
    <w:p w14:paraId="53335E91" w14:textId="77777777" w:rsidR="00984EF6" w:rsidRPr="0076735D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4BFB292" w14:textId="77777777" w:rsidR="00984EF6" w:rsidRPr="0076735D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76735D">
        <w:rPr>
          <w:rFonts w:ascii="Arial" w:hAnsi="Arial" w:cs="Arial"/>
          <w:bCs/>
          <w:sz w:val="20"/>
          <w:szCs w:val="20"/>
        </w:rPr>
        <w:t>Toelichting</w:t>
      </w: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84EF6" w:rsidRPr="0076735D" w14:paraId="6D6400B9" w14:textId="77777777" w:rsidTr="00374522">
        <w:trPr>
          <w:trHeight w:val="5872"/>
        </w:trPr>
        <w:tc>
          <w:tcPr>
            <w:tcW w:w="9171" w:type="dxa"/>
          </w:tcPr>
          <w:p w14:paraId="79327955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59A1B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5CAC2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D06338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7B472A" w14:textId="77777777" w:rsidR="00984EF6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5FEB4" w14:textId="77777777" w:rsidR="0076735D" w:rsidRDefault="0076735D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E947AF" w14:textId="77777777" w:rsidR="0076735D" w:rsidRPr="0076735D" w:rsidRDefault="0076735D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FEE00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A3F47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2A795B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E8DD9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485FD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511AE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7CA21C" w14:textId="4EC5295F" w:rsidR="00984EF6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2DDA9FB" w14:textId="76F647C1" w:rsidR="00374522" w:rsidRDefault="00374522">
      <w:pPr>
        <w:rPr>
          <w:rFonts w:cs="Arial"/>
          <w:b/>
          <w:color w:val="000000"/>
          <w:szCs w:val="20"/>
          <w:highlight w:val="yellow"/>
          <w:lang w:eastAsia="en-US"/>
        </w:rPr>
      </w:pPr>
    </w:p>
    <w:p w14:paraId="7CD0F43B" w14:textId="77FE53B1" w:rsidR="003906DF" w:rsidRPr="002D52A7" w:rsidRDefault="00644DCB" w:rsidP="00F111FE">
      <w:pPr>
        <w:pStyle w:val="Default"/>
        <w:rPr>
          <w:rFonts w:ascii="Arial" w:hAnsi="Arial" w:cs="Arial"/>
          <w:b/>
          <w:sz w:val="20"/>
          <w:szCs w:val="20"/>
        </w:rPr>
      </w:pPr>
      <w:r w:rsidRPr="002D52A7">
        <w:rPr>
          <w:rFonts w:ascii="Arial" w:hAnsi="Arial" w:cs="Arial"/>
          <w:b/>
          <w:sz w:val="20"/>
          <w:szCs w:val="20"/>
        </w:rPr>
        <w:t xml:space="preserve">6. </w:t>
      </w:r>
      <w:r w:rsidR="003906DF" w:rsidRPr="002D52A7">
        <w:rPr>
          <w:rFonts w:ascii="Arial" w:hAnsi="Arial" w:cs="Arial"/>
          <w:b/>
          <w:sz w:val="20"/>
          <w:szCs w:val="20"/>
        </w:rPr>
        <w:t>Toestemmingsverklaring:</w:t>
      </w:r>
    </w:p>
    <w:p w14:paraId="0C9FC7E2" w14:textId="7E67AFA8" w:rsidR="002B048A" w:rsidRDefault="002B048A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Naast de energietoeslag zijn er in de gemeente Bergen </w:t>
      </w:r>
      <w:r w:rsidR="00DF6730">
        <w:rPr>
          <w:rFonts w:ascii="Arial" w:hAnsi="Arial" w:cs="Arial"/>
          <w:bCs/>
          <w:sz w:val="20"/>
          <w:szCs w:val="20"/>
        </w:rPr>
        <w:t>verschillende andere regelingen</w:t>
      </w:r>
      <w:r w:rsidR="00873486">
        <w:rPr>
          <w:rFonts w:ascii="Arial" w:hAnsi="Arial" w:cs="Arial"/>
          <w:bCs/>
          <w:sz w:val="20"/>
          <w:szCs w:val="20"/>
        </w:rPr>
        <w:t>.</w:t>
      </w:r>
    </w:p>
    <w:p w14:paraId="6ACACF11" w14:textId="17673982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Vindt u het goed dat de gemeente uw gegevens doorgeeft aan één of meerdere organisaties die u misschien verder kunnen helpen?</w:t>
      </w:r>
    </w:p>
    <w:p w14:paraId="6E15F1F0" w14:textId="24E7FE5D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Geef dan hieronder uw toestemming. Als u géén toestemming geeft, dan deelt de gemeente uw persoonsgegevens niet.</w:t>
      </w:r>
    </w:p>
    <w:p w14:paraId="7315FA0B" w14:textId="77777777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E6EA145" w14:textId="49C8B277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Ik geef gemeente Bergen (L) toestemming om mijn gegevens te delen met organisaties die mij kunnen ondersteunen op het gebied van inkomen en geld.</w:t>
      </w:r>
    </w:p>
    <w:p w14:paraId="33736163" w14:textId="3A65D431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Ik geef toestemming dat mijn persoonsgegevens, zoals ingevuld op dit aanvraagformulier, gebruikt mogen worden en dat deze organisaties met mij contact mogen opnemen.</w:t>
      </w:r>
    </w:p>
    <w:p w14:paraId="0B80E039" w14:textId="77777777" w:rsidR="00644DCB" w:rsidRPr="002D52A7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0EC178E9" w14:textId="625C3F23" w:rsidR="003906DF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2D52A7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Ja</w:t>
      </w:r>
      <w:r w:rsidR="0037452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daarvoor geef ik toestemming;</w:t>
      </w:r>
    </w:p>
    <w:p w14:paraId="648D67DF" w14:textId="77777777" w:rsidR="00644DCB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6B8E16B" w14:textId="07EF0779" w:rsidR="00644DCB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374522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Nee</w:t>
      </w:r>
      <w:r w:rsidR="0037452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hiervoor geef ik geen toestemming</w:t>
      </w:r>
    </w:p>
    <w:p w14:paraId="7D800CFF" w14:textId="77777777" w:rsidR="003906DF" w:rsidRPr="0076735D" w:rsidRDefault="003906DF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863CB0A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Verklaring van aanvrager </w:t>
      </w:r>
    </w:p>
    <w:p w14:paraId="67710151" w14:textId="39473F4F" w:rsidR="00B33020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Ik heb de inleidende tekst gelezen en begrepen en verklaar deze aanvraag volledig en naar waarheid </w:t>
      </w:r>
      <w:r w:rsidR="00E21FC5">
        <w:rPr>
          <w:rFonts w:ascii="Arial" w:hAnsi="Arial" w:cs="Arial"/>
          <w:sz w:val="20"/>
          <w:szCs w:val="20"/>
        </w:rPr>
        <w:t xml:space="preserve">te hebben ingevuld </w:t>
      </w:r>
      <w:r w:rsidRPr="0076735D">
        <w:rPr>
          <w:rFonts w:ascii="Arial" w:hAnsi="Arial" w:cs="Arial"/>
          <w:sz w:val="20"/>
          <w:szCs w:val="20"/>
        </w:rPr>
        <w:t xml:space="preserve">en geen belangrijke gegevens </w:t>
      </w:r>
      <w:r w:rsidR="00E21FC5">
        <w:rPr>
          <w:rFonts w:ascii="Arial" w:hAnsi="Arial" w:cs="Arial"/>
          <w:sz w:val="20"/>
          <w:szCs w:val="20"/>
        </w:rPr>
        <w:t>te hebben verzwegen</w:t>
      </w:r>
      <w:r w:rsidRPr="0076735D">
        <w:rPr>
          <w:rFonts w:ascii="Arial" w:hAnsi="Arial" w:cs="Arial"/>
          <w:sz w:val="20"/>
          <w:szCs w:val="20"/>
        </w:rPr>
        <w:t>.</w:t>
      </w:r>
    </w:p>
    <w:p w14:paraId="754C7396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10FB48AB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Datum</w:t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p w14:paraId="131F6F50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37FE0377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Handtekening</w:t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p w14:paraId="26D7B6F0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3C91CC56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Verklaring van partner </w:t>
      </w:r>
    </w:p>
    <w:p w14:paraId="7469051B" w14:textId="6E4B4CD5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Ik heb de inleidende tekst gelezen en begrepen en verklaar deze aanvraag volledig en naar waarheid </w:t>
      </w:r>
      <w:r>
        <w:rPr>
          <w:rFonts w:ascii="Arial" w:hAnsi="Arial" w:cs="Arial"/>
          <w:sz w:val="20"/>
          <w:szCs w:val="20"/>
        </w:rPr>
        <w:t xml:space="preserve">te hebben ingevuld </w:t>
      </w:r>
      <w:r w:rsidRPr="0076735D">
        <w:rPr>
          <w:rFonts w:ascii="Arial" w:hAnsi="Arial" w:cs="Arial"/>
          <w:sz w:val="20"/>
          <w:szCs w:val="20"/>
        </w:rPr>
        <w:t xml:space="preserve">en geen belangrijke gegevens </w:t>
      </w:r>
      <w:r>
        <w:rPr>
          <w:rFonts w:ascii="Arial" w:hAnsi="Arial" w:cs="Arial"/>
          <w:sz w:val="20"/>
          <w:szCs w:val="20"/>
        </w:rPr>
        <w:t>te hebben verzwegen</w:t>
      </w:r>
    </w:p>
    <w:p w14:paraId="4F00D72A" w14:textId="59CF7AC4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</w:p>
    <w:p w14:paraId="3E9280CD" w14:textId="3964ACA7" w:rsidR="00EE1D4D" w:rsidRPr="0076735D" w:rsidRDefault="00EE1D4D" w:rsidP="00EE1D4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EE1D4D">
        <w:rPr>
          <w:rFonts w:ascii="Arial" w:hAnsi="Arial" w:cs="Arial"/>
          <w:sz w:val="20"/>
          <w:szCs w:val="20"/>
        </w:rPr>
        <w:t xml:space="preserve"> </w:t>
      </w:r>
      <w:r w:rsidRPr="0076735D">
        <w:rPr>
          <w:rFonts w:ascii="Arial" w:hAnsi="Arial" w:cs="Arial"/>
          <w:sz w:val="20"/>
          <w:szCs w:val="20"/>
        </w:rPr>
        <w:t>__________________________</w:t>
      </w:r>
    </w:p>
    <w:p w14:paraId="07A5A6EB" w14:textId="156406C7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</w:p>
    <w:p w14:paraId="678450DB" w14:textId="3BDAABE2" w:rsidR="004B68D7" w:rsidRPr="0076735D" w:rsidRDefault="00314D5C" w:rsidP="00DA01FD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Handtekening partner</w:t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sectPr w:rsidR="004B68D7" w:rsidRPr="0076735D" w:rsidSect="00B576F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F0A" w14:textId="77777777" w:rsidR="004F256A" w:rsidRDefault="004F256A" w:rsidP="0076735D">
      <w:r>
        <w:separator/>
      </w:r>
    </w:p>
  </w:endnote>
  <w:endnote w:type="continuationSeparator" w:id="0">
    <w:p w14:paraId="6A0A0F97" w14:textId="77777777" w:rsidR="004F256A" w:rsidRDefault="004F256A" w:rsidP="0076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55961"/>
      <w:docPartObj>
        <w:docPartGallery w:val="Page Numbers (Bottom of Page)"/>
        <w:docPartUnique/>
      </w:docPartObj>
    </w:sdtPr>
    <w:sdtEndPr/>
    <w:sdtContent>
      <w:p w14:paraId="1AFC9FA0" w14:textId="77777777" w:rsidR="0076735D" w:rsidRDefault="007673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FD">
          <w:rPr>
            <w:noProof/>
          </w:rPr>
          <w:t>4</w:t>
        </w:r>
        <w:r>
          <w:fldChar w:fldCharType="end"/>
        </w:r>
      </w:p>
    </w:sdtContent>
  </w:sdt>
  <w:p w14:paraId="68848248" w14:textId="77777777" w:rsidR="0076735D" w:rsidRDefault="007673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E828" w14:textId="77777777" w:rsidR="004F256A" w:rsidRDefault="004F256A" w:rsidP="0076735D">
      <w:r>
        <w:separator/>
      </w:r>
    </w:p>
  </w:footnote>
  <w:footnote w:type="continuationSeparator" w:id="0">
    <w:p w14:paraId="2108F9B6" w14:textId="77777777" w:rsidR="004F256A" w:rsidRDefault="004F256A" w:rsidP="0076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217"/>
    <w:multiLevelType w:val="hybridMultilevel"/>
    <w:tmpl w:val="6BA28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340"/>
    <w:multiLevelType w:val="hybridMultilevel"/>
    <w:tmpl w:val="B6A0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07B4"/>
    <w:multiLevelType w:val="hybridMultilevel"/>
    <w:tmpl w:val="F90614C0"/>
    <w:lvl w:ilvl="0" w:tplc="BC06A4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36E3"/>
    <w:multiLevelType w:val="hybridMultilevel"/>
    <w:tmpl w:val="A6CA3FF6"/>
    <w:lvl w:ilvl="0" w:tplc="BBA65D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2A6"/>
    <w:multiLevelType w:val="hybridMultilevel"/>
    <w:tmpl w:val="E6AE1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3676"/>
    <w:multiLevelType w:val="hybridMultilevel"/>
    <w:tmpl w:val="02420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9473">
    <w:abstractNumId w:val="0"/>
  </w:num>
  <w:num w:numId="2" w16cid:durableId="1419446091">
    <w:abstractNumId w:val="4"/>
  </w:num>
  <w:num w:numId="3" w16cid:durableId="75438513">
    <w:abstractNumId w:val="5"/>
  </w:num>
  <w:num w:numId="4" w16cid:durableId="104618206">
    <w:abstractNumId w:val="2"/>
  </w:num>
  <w:num w:numId="5" w16cid:durableId="2090498891">
    <w:abstractNumId w:val="3"/>
  </w:num>
  <w:num w:numId="6" w16cid:durableId="39231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6B"/>
    <w:rsid w:val="000103B3"/>
    <w:rsid w:val="00021B5F"/>
    <w:rsid w:val="0004029C"/>
    <w:rsid w:val="00046108"/>
    <w:rsid w:val="0006783A"/>
    <w:rsid w:val="000E07AA"/>
    <w:rsid w:val="000F6518"/>
    <w:rsid w:val="00111FD2"/>
    <w:rsid w:val="00177C6C"/>
    <w:rsid w:val="00195525"/>
    <w:rsid w:val="001B6469"/>
    <w:rsid w:val="001F5E13"/>
    <w:rsid w:val="0027496C"/>
    <w:rsid w:val="00297E98"/>
    <w:rsid w:val="002B048A"/>
    <w:rsid w:val="002D52A7"/>
    <w:rsid w:val="002E5A00"/>
    <w:rsid w:val="002F70F7"/>
    <w:rsid w:val="00304F6B"/>
    <w:rsid w:val="00314D5C"/>
    <w:rsid w:val="00331834"/>
    <w:rsid w:val="00335AC5"/>
    <w:rsid w:val="00354165"/>
    <w:rsid w:val="00374522"/>
    <w:rsid w:val="003906DF"/>
    <w:rsid w:val="003B0C10"/>
    <w:rsid w:val="004B68D7"/>
    <w:rsid w:val="004F256A"/>
    <w:rsid w:val="004F2C67"/>
    <w:rsid w:val="005758C1"/>
    <w:rsid w:val="005E4C6E"/>
    <w:rsid w:val="005F2577"/>
    <w:rsid w:val="00601FB3"/>
    <w:rsid w:val="00625CA3"/>
    <w:rsid w:val="00644DCB"/>
    <w:rsid w:val="00653811"/>
    <w:rsid w:val="0067393C"/>
    <w:rsid w:val="0068237E"/>
    <w:rsid w:val="006D0298"/>
    <w:rsid w:val="00750F4B"/>
    <w:rsid w:val="0076735D"/>
    <w:rsid w:val="007851A2"/>
    <w:rsid w:val="007A2E3E"/>
    <w:rsid w:val="007A4A96"/>
    <w:rsid w:val="007A54E8"/>
    <w:rsid w:val="007D7506"/>
    <w:rsid w:val="007E563A"/>
    <w:rsid w:val="008047A1"/>
    <w:rsid w:val="00810F79"/>
    <w:rsid w:val="008305AD"/>
    <w:rsid w:val="00866EE8"/>
    <w:rsid w:val="00873486"/>
    <w:rsid w:val="008807FC"/>
    <w:rsid w:val="008B5D10"/>
    <w:rsid w:val="008D4D18"/>
    <w:rsid w:val="008F04FB"/>
    <w:rsid w:val="00912C64"/>
    <w:rsid w:val="00984EF6"/>
    <w:rsid w:val="009951DB"/>
    <w:rsid w:val="009D2EAD"/>
    <w:rsid w:val="00A70929"/>
    <w:rsid w:val="00AA2AD4"/>
    <w:rsid w:val="00AB10F2"/>
    <w:rsid w:val="00AC4886"/>
    <w:rsid w:val="00AF02B2"/>
    <w:rsid w:val="00B139FB"/>
    <w:rsid w:val="00B2671B"/>
    <w:rsid w:val="00B33020"/>
    <w:rsid w:val="00B415E0"/>
    <w:rsid w:val="00B576FA"/>
    <w:rsid w:val="00BD2E05"/>
    <w:rsid w:val="00C44163"/>
    <w:rsid w:val="00C732C0"/>
    <w:rsid w:val="00C750A2"/>
    <w:rsid w:val="00C81C36"/>
    <w:rsid w:val="00CC4B9D"/>
    <w:rsid w:val="00D22CDD"/>
    <w:rsid w:val="00D52C4F"/>
    <w:rsid w:val="00DA01FD"/>
    <w:rsid w:val="00DB213A"/>
    <w:rsid w:val="00DC6A45"/>
    <w:rsid w:val="00DF6730"/>
    <w:rsid w:val="00E21FC5"/>
    <w:rsid w:val="00E86CAE"/>
    <w:rsid w:val="00EA7D53"/>
    <w:rsid w:val="00EC401F"/>
    <w:rsid w:val="00EC6B21"/>
    <w:rsid w:val="00EE1D4D"/>
    <w:rsid w:val="00F111FE"/>
    <w:rsid w:val="00F13EBB"/>
    <w:rsid w:val="00F568DC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BD82"/>
  <w15:chartTrackingRefBased/>
  <w15:docId w15:val="{59338FE3-A298-45D1-8E20-D33CD07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1A2"/>
    <w:rPr>
      <w:rFonts w:ascii="Arial" w:hAnsi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851A2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51A2"/>
    <w:pPr>
      <w:keepNext/>
      <w:keepLines/>
      <w:spacing w:before="200" w:line="276" w:lineRule="auto"/>
      <w:outlineLvl w:val="1"/>
    </w:pPr>
    <w:rPr>
      <w:rFonts w:ascii="Arial Black" w:eastAsiaTheme="majorEastAsia" w:hAnsi="Arial Black" w:cstheme="majorBidi"/>
      <w:bCs/>
      <w:color w:val="000000" w:themeColor="text1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851A2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000000" w:themeColor="text1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851A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851A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51A2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7851A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851A2"/>
    <w:rPr>
      <w:rFonts w:ascii="Arial Black" w:eastAsiaTheme="majorEastAsia" w:hAnsi="Arial Black" w:cstheme="majorBidi"/>
      <w:bCs/>
      <w:color w:val="000000" w:themeColor="text1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851A2"/>
    <w:pPr>
      <w:spacing w:after="300"/>
      <w:contextualSpacing/>
    </w:pPr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851A2"/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51A2"/>
    <w:pPr>
      <w:numPr>
        <w:ilvl w:val="1"/>
      </w:numPr>
      <w:spacing w:after="200" w:line="276" w:lineRule="auto"/>
    </w:pPr>
    <w:rPr>
      <w:rFonts w:ascii="Arial Black" w:eastAsiaTheme="majorEastAsia" w:hAnsi="Arial Black" w:cstheme="majorBidi"/>
      <w:iCs/>
      <w:spacing w:val="15"/>
      <w:sz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51A2"/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851A2"/>
    <w:rPr>
      <w:rFonts w:ascii="Arial" w:hAnsi="Arial"/>
      <w:i/>
      <w:iCs/>
      <w:color w:val="000000" w:themeColor="text1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851A2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Fotobijschrift">
    <w:name w:val="Fotobijschrift"/>
    <w:basedOn w:val="Standaard"/>
    <w:next w:val="Standaard"/>
    <w:link w:val="FotobijschriftChar"/>
    <w:rsid w:val="00046108"/>
    <w:rPr>
      <w:sz w:val="12"/>
    </w:rPr>
  </w:style>
  <w:style w:type="character" w:customStyle="1" w:styleId="FotobijschriftChar">
    <w:name w:val="Fotobijschrift Char"/>
    <w:basedOn w:val="Standaardalinea-lettertype"/>
    <w:link w:val="Fotobijschrift"/>
    <w:rsid w:val="00046108"/>
    <w:rPr>
      <w:rFonts w:ascii="Arial" w:hAnsi="Arial"/>
      <w:sz w:val="12"/>
    </w:rPr>
  </w:style>
  <w:style w:type="character" w:customStyle="1" w:styleId="Kop4Char">
    <w:name w:val="Kop 4 Char"/>
    <w:basedOn w:val="Standaardalinea-lettertype"/>
    <w:link w:val="Kop4"/>
    <w:uiPriority w:val="9"/>
    <w:rsid w:val="007851A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Fotobijschrift0">
    <w:name w:val="Foto bijschrift"/>
    <w:basedOn w:val="Fotobijschrift"/>
    <w:link w:val="FotobijschriftChar0"/>
    <w:rsid w:val="00653811"/>
  </w:style>
  <w:style w:type="character" w:customStyle="1" w:styleId="FotobijschriftChar0">
    <w:name w:val="Foto bijschrift Char"/>
    <w:basedOn w:val="FotobijschriftChar"/>
    <w:link w:val="Fotobijschrift0"/>
    <w:rsid w:val="00653811"/>
    <w:rPr>
      <w:rFonts w:ascii="Arial" w:hAnsi="Arial"/>
      <w:sz w:val="12"/>
    </w:rPr>
  </w:style>
  <w:style w:type="character" w:customStyle="1" w:styleId="Kop9Char">
    <w:name w:val="Kop 9 Char"/>
    <w:basedOn w:val="Standaardalinea-lettertype"/>
    <w:link w:val="Kop9"/>
    <w:uiPriority w:val="9"/>
    <w:rsid w:val="00785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2E5A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rsid w:val="008047A1"/>
    <w:pPr>
      <w:ind w:left="720"/>
      <w:contextualSpacing/>
    </w:pPr>
  </w:style>
  <w:style w:type="table" w:styleId="Tabelraster">
    <w:name w:val="Table Grid"/>
    <w:basedOn w:val="Standaardtabel"/>
    <w:uiPriority w:val="59"/>
    <w:rsid w:val="0098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58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8C1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7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735D"/>
    <w:rPr>
      <w:rFonts w:ascii="Arial" w:hAnsi="Arial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7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735D"/>
    <w:rPr>
      <w:rFonts w:ascii="Arial" w:hAnsi="Arial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4DC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DC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05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05A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05AD"/>
    <w:rPr>
      <w:rFonts w:ascii="Arial" w:hAnsi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5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5AD"/>
    <w:rPr>
      <w:rFonts w:ascii="Arial" w:hAnsi="Arial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81C36"/>
    <w:rPr>
      <w:rFonts w:ascii="Arial" w:hAnsi="Arial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Peel en Maas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Lenders-Knops</dc:creator>
  <cp:keywords/>
  <dc:description/>
  <cp:lastModifiedBy>Janne Damen</cp:lastModifiedBy>
  <cp:revision>2</cp:revision>
  <cp:lastPrinted>2022-03-22T16:22:00Z</cp:lastPrinted>
  <dcterms:created xsi:type="dcterms:W3CDTF">2022-05-17T13:03:00Z</dcterms:created>
  <dcterms:modified xsi:type="dcterms:W3CDTF">2022-05-17T13:03:00Z</dcterms:modified>
</cp:coreProperties>
</file>